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0"/>
        <w:gridCol w:w="1444"/>
        <w:gridCol w:w="6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Nabycie mądrości – o ileż to lepsze niż (zdobycie) złota, a nabycie rozumu – niż srebra najwyższej próby.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2024-05-07T18:30:08Z</dcterms:modified>
</cp:coreProperties>
</file>