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Powierz* ** JAHWE swoje sprawy, a wtedy urzeczywistnią się twoje zamysły.***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zepchnij (l. zdaj ) na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22:9&lt;/x&gt;; &lt;x&gt;230 37:5&lt;/x&gt;; &lt;x&gt;230 55:23&lt;/x&gt;; &lt;x&gt;230 127:1-2&lt;/x&gt;;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brak ww. 1, 3, 4,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2024-05-07T21:46:56Z</dcterms:modified>
</cp:coreProperties>
</file>