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pogodzi On z nim również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godzi On z nim również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to godzi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podobają Panu drogi człowieka, i nieprzyjaciół jego do zgody z nim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podobają JAHWE drogi człowiecze, tedy i nieprzyjacioły jego przywiedzie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są Panu miłe, pojedna On z nim nawet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Panu, Wtedy godzi On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podoba się JAHWE postępowanie człowieka, to godzi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spodobają się JAHWE drogi człowieka, sprawi On, że nawet jego wrogowie się z nim pogodzą.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upodoba sobie drogi człowieka, i nieprzyjaciół jego do zgody z nim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Вісь мірила праведність у Господі, а його діла праведні важки.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WIEKUISTEMU podobają się drogi człowieka, jedna z nim także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ma upodobanie w drogach człowieka, sprawia, że żyją z nim w pokoju nawet jego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2024-05-07T23:45:00Z</dcterms:modified>
</cp:coreProperties>
</file>