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ale nienaganny, niż krętacz, a w dodatku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o przewrotnych wargach, który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swej, niżeli przewrotny w wargach swoich, który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prostocie swej, niżli bogaty warg przewrotnych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biedak, co żyje nieskazitelnie, niż niemądry o ustach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 niż bogacz, który jest krętaczem i 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żyje nienagannie, niż ten, który mówi przewrotnie i 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ubogi, który postępuje uczciwie, niż ten, kto ma obłudne wargi i w dodatku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ten, który żyje uczciwie, niż bogacz, co wypacza swe drogi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додає численних друзів, а бідний остається і без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biedny, co postępuje w swej prostocie niż taki, co ma przewrotne usta i 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który chodzi w swej nieskazitelności, jest lepszy niż ktoś o spaczonych wargach i ktoś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2024-04-28T05:42:15Z</dcterms:modified>
</cp:coreProperties>
</file>