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pouczenie, abyś w przyszłości był mądry.*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2024-04-27T23:55:28Z</dcterms:modified>
</cp:coreProperties>
</file>