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1725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 w szydercę,* a prosty zmądrzeje;** poucz rozumnego, a nabędzie wiedzy.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13:1&lt;/x&gt;; &lt;x&gt;240 15:12&lt;/x&gt;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2024-04-28T02:15:23Z</dcterms:modified>
</cp:coreProperties>
</file>