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traktuje* ojca i wypędza matkę, ten jest synem przynoszącym wstyd i hańbę.**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ograbia.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przynoszącym wstyd i hańbę, ּ</w:t>
      </w:r>
      <w:r>
        <w:rPr>
          <w:rtl/>
        </w:rPr>
        <w:t>פִיר ־ מֵבִיׁשּומַחְ</w:t>
      </w:r>
      <w:r>
        <w:rPr>
          <w:rtl w:val="0"/>
        </w:rPr>
        <w:t xml:space="preserve"> (mewisz umachpir),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2024-04-28T17:17:44Z</dcterms:modified>
</cp:coreProperties>
</file>