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niewinny,* ( a kto zionie kłamstwem, nie umknie.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6:19&lt;/x&gt;; &lt;x&gt;240 14:5&lt;/x&gt;; &lt;x&gt;240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2024-04-28T08:32:17Z</dcterms:modified>
</cp:coreProperties>
</file>