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2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to szyderca, piwo* ** – bijatyka; postępuje niemądrze, kto się nimi upija.***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to szyderca, piwo — bijatyka; postępuje niemądrze, kto się nimi upija.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szydercą, mocny trunek — wrzaskliwy, a każdy, kto zostaje zwiedziony przez nie, jest niemądry.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czyni pośmiewcę, a napój mocny zwajcę; przetoż każdy, co się w nim kocha, nie bywa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Rozpustna rzecz wino i zwadliwe pijaństwo, ktokolwiek się w nich kocha, nie będzie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Szydercze jest wino, hałaśliwa sycera; każdy, kto nimi oszołomiony, jest niemądry.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- to szyderca, mocny trunek - to wrzaskliwa kłótnia; i nie jest mądry, kto się od niego zatacza.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jest szydercą, mocny napój prowadzi do zwady, kto się w nim zagubi, nie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Szydercą jest wino, błaznem - sycera, nikt, kto je lubi, nie zmądrzeje.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Szydercą jest wino, krzykaczem - napój upajający, kto się im oddaje, nie wykazuje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Вино нестримне і пиянство розпусне, а кожний, що до нього пристає, не буде мудрий.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czyni szydercą, ostry napój – zgiełkliwym; nikt nie jest mądrym, kto się nim odurza.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to szyderca, odurzający napój jest hałaśliwy, a kto pod jego wpływem błądzi, nie jest mądry.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piwo, ׁ</w:t>
      </w:r>
      <w:r>
        <w:rPr>
          <w:rtl/>
        </w:rPr>
        <w:t>שֵכָר</w:t>
      </w:r>
      <w:r>
        <w:rPr>
          <w:rtl w:val="0"/>
        </w:rPr>
        <w:t xml:space="preserve"> (szechar), lub: mocny napój.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10:9&lt;/x&gt;; &lt;x&gt;50 14:26&lt;/x&gt;; &lt;x&gt;290 28:7&lt;/x&gt;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21:17&lt;/x&gt;; &lt;x&gt;240 23:20-21&lt;/x&gt;; &lt;x&gt;240 31:4-7&lt;/x&gt;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2024-04-29T02:45:17Z</dcterms:modified>
</cp:coreProperties>
</file>