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5"/>
        <w:gridCol w:w="53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Głównie po uczynkach poznaje się młodzieńca,* czy jego charakter jest czysty i prawy.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Głównie po uczynkach poznaje się, czy młody człowiek jest z charakteru czysty i 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dziecko poznaje się po uczynkach, czy jego czyn jest czysty i 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zabawach swych poznane bywa i dziecię, jeźli czysty i prawy uczynek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zabawach jego poznać dziecię, jeśli czyste i prawe są uczynki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chłopca pozna się po zachowaniu, czy czyste i nienaganne będą jego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po uczynkach można poznać chłopca, czy jego charakter jest czysty i 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chłopiec daje poznać swoimi czynami, czy czyste i prawe jest jego postępowanie.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młodzieńca można poznać po działaniu, gdy się zbada, czy jego czyny są czyste i prawe.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młodzieniaszek pokazuje przez swe postępki, czy szczere i prawe będą jego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хто їх робить у своїх задумах звязаний буде, молодий з преподобним, і правильна його дорога.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chłopiec daje się poznać w swych postępkach; czy jego działalność będzie czystą i prawą.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po swych czynach chłopiec daje się poznać, czy jego postępowanie jest czyste i prostolinijne.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młodzieniec, </w:t>
      </w:r>
      <w:r>
        <w:rPr>
          <w:rtl/>
        </w:rPr>
        <w:t>נַעַר</w:t>
      </w:r>
      <w:r>
        <w:rPr>
          <w:rtl w:val="0"/>
        </w:rPr>
        <w:t xml:space="preserve"> (na‘ar): tak w pierwszych rozdziałach Prz określony jest młody człowiek w okresie kształtowania się jego charakteru.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2024-04-29T07:42:49Z</dcterms:modified>
</cp:coreProperties>
</file>