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5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dla człowieka chleb (zdobyty) podstępem, lecz potem jego usta są pełne żwiru.*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zdobyty cudzym kosztem, potem jednak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oszustwa smakuje człowiekowi, ale potem jego usta będą napełnione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Smaczny jest drugiemu chleb kłamstwa; ale potem piaskiem napełnione będą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człowiekowi chleb kłamstwa: a potym napełnią się piaskiem usta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smakiem je człowiek chleb oszustwa, lecz potem usta jego są pełne żwiru.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Smakuje człowiekowi chleb podstępnie zdobyty, lecz potem jego usta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podstępnie zdobyty jest słodki, lecz potem usta człowieka są pełne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smakuje kłamstwo, lecz później jego usta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Słodko smakuje człowiekowi chleb oszustwa, ale potem usta jego napełniają się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Господнє світло подих людей, хто досліджує склади черева.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dla człowieka chleb obłudy; lecz w następstwie jego usta napełniają się żwirem.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jest człowiekowi chleb zdobyty fałszem, lecz potem jego usta napełnią się żwirem.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20:14-15&lt;/x&gt;; &lt;x&gt;310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2024-04-29T03:40:58Z</dcterms:modified>
</cp:coreProperties>
</file>