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przenika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swoim sędziowskim tronie rozprasza swoimi oczami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 na stolicy sądowej rozgania oczyma swemi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siedzi na stolicy sądowej, rozprasza wszytko złe pojźrzeniem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 na tronie sędziowskim, wszelkie zło rozwiewa spojrzeniem.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sędziowskim tronie, rozprasza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zasiada na sędziowskim tronie, spojrzeniem rozprasza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siedzi na tronie jako sędzia, każde zło przenika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zasiadający na stolicy sądowej, oczyma swymi przesiewa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 престолі сяде праведний цар, не стане перед його очима всякий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zasiada na tronie sprawiedliwości – rozwiewa swymi oczyma każdą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siedzi na tronie sędziowskim, rozprasza swymi oczami 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2024-04-29T01:37:21Z</dcterms:modified>
</cp:coreProperties>
</file>