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powiedzieć: Oczyściłem swoje serce, jestem czysty* od mojego grzechu?**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jestem czysty : określenie funkcjonujące w kontekście kapłańskim.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po w. 9 następują ww. 20-22: 20 Lampa tego, kto przeklina ojca i matkę, zostanie zgaszona / i źrenice jego oczu będą oglądać ciemność, κακολογοῦντος πατέρα ἢ μητέρα σβεσθήσεται λαμπτήρ αἱ δὲ κόραι τῶν ὀφθαλμῶν αὐτοῦ ὄψονται σκότος. 21 Dział szybko dodany na początku, / przy końcu nie będzie błogosławiony, μερὶς ἐπισπουδαζομένη ἐν πρώτοις ἐν τοῖς τελευταίοις οὐκ εὐλογηθήσεται. 22 Nie mów: Odpłacę wrogowi, ale zdaj się na Pana, że cię wspomoże, μὴ εἴπῃς τείσομαι τὸν ἐχθρόν ἀλλὰ ὑπόμεινον τὸν κύριον ἵνα σοι βοηθήσῃ.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2024-04-28T23:00:21Z</dcterms:modified>
</cp:coreProperties>
</file>