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pijak i żarłok ubożeją, a ospali chodzą w łachmanach.*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21:20&lt;/x&gt;;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2024-05-05T03:01:41Z</dcterms:modified>
</cp:coreProperties>
</file>