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zobaczył tego JAHWE i nie uznał za złe, i nie odwrócił od niego swego gniewu.*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31:29&lt;/x&gt;; &lt;x&gt;230 35:13-15&lt;/x&gt;; &lt;x&gt;230 58:11&lt;/x&gt;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2024-04-30T16:40:06Z</dcterms:modified>
</cp:coreProperties>
</file>