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7"/>
        <w:gridCol w:w="2315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 ten, kto daje właściwą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2024-04-30T19:22:08Z</dcterms:modified>
</cp:coreProperties>
</file>