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bez powodu* świadkiem przeciw swemu bliźniemu i nie oszukuj** swymi wargami.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powodu : wg Ms: fałszywym, pod. G S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oszukuj : wg G: nie wyolbrzymiaj, μηδὲ πλατύνου.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2024-04-30T15:06:08Z</dcterms:modified>
</cp:coreProperties>
</file>