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temu przyjrzałem, wziąłem to sobie do serca,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na to spojrzałem, dotknęło to mego serca, z tego, co zobaczyłem, 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rozważałem w sercu; obejrzałem i wyciągnąłem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ujrzawszy złożyłem to do serca mego, a widząc to wziąłem to ku przestrodze.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schowałem do serca swego, a z przykładu nauczyłem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uwagę, spojrzałem,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to spojrzałem, zwróciło to moją uwagę; ujrzałem to i wyciągnąłem stąd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Przyglądałem się, rozważałem w swoim sercu, patrzyłem i wyciągałem wnioski.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rozważałem w sercu, oglądałem i wysnułem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i wziąłem to sobie do serca, obejrzałem to i wysnułem tę oto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пізніше покаявся, я поглянув, щоб вибрати напоумлення.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patrzałem, zwróciłem na to moją uwagę, a widząc to, powziąłem stąd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więc; zacząłem brać to sobie do serca; widziałem, przyjąłem skarcenie: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2024-04-30T14:48:08Z</dcterms:modified>
</cp:coreProperties>
</file>