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50"/>
        <w:gridCol w:w="2488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8-10 w G są tłumaczeniem jakby innego tekstu hbr., zob. &lt;x&gt;240 24:8&lt;/x&gt;L.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2024-04-30T20:17:52Z</dcterms:modified>
</cp:coreProperties>
</file>