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Wloką się* nogi chromego – (podobnie) jak przypowieść w ustach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Wloką się, ּ</w:t>
      </w:r>
      <w:r>
        <w:rPr>
          <w:rtl/>
        </w:rPr>
        <w:t>דַלְיּו</w:t>
      </w:r>
      <w:r>
        <w:rPr>
          <w:rtl w:val="0"/>
        </w:rPr>
        <w:t xml:space="preserve"> (dalju), od ּ</w:t>
      </w:r>
      <w:r>
        <w:rPr>
          <w:rtl/>
        </w:rPr>
        <w:t>דָלָה</w:t>
      </w:r>
      <w:r>
        <w:rPr>
          <w:rtl w:val="0"/>
        </w:rPr>
        <w:t xml:space="preserve"> . Wg: BHS: ּ</w:t>
      </w:r>
      <w:r>
        <w:rPr>
          <w:rtl/>
        </w:rPr>
        <w:t>דָלָיּו</w:t>
      </w:r>
      <w:r>
        <w:rPr>
          <w:rtl w:val="0"/>
        </w:rPr>
        <w:t xml:space="preserve"> (dalaju), czyli: zwisają, od ּ</w:t>
      </w:r>
      <w:r>
        <w:rPr>
          <w:rtl/>
        </w:rPr>
        <w:t>דָלַל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2024-05-04T05:12:29Z</dcterms:modified>
</cp:coreProperties>
</file>