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kapanie w deszczowy dzień i kłótliwa kobieta – to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2024-05-07T10:45:39Z</dcterms:modified>
</cp:coreProperties>
</file>