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4"/>
        <w:gridCol w:w="6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zabiega o względy władcy,* tymczasem sąd nad człowiekiem zależy od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 oblicze władcy.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2024-05-19T00:48:36Z</dcterms:modified>
</cp:coreProperties>
</file>