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9"/>
        <w:gridCol w:w="190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schlebia przyjacielowi, rozciąga sieć na jego stopy.*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2024-05-19T01:21:40Z</dcterms:modified>
</cp:coreProperties>
</file>