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9"/>
        <w:gridCol w:w="1989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Naśmiewcy* podburzają miasto, lecz mędrcy uśmierzają gniew.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2024-05-26T10:06:26Z</dcterms:modified>
</cp:coreProperties>
</file>