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wiedzie spór z człowiekiem głupim: (głupi) raz wybucha, raz się śmieje, a spokoju brak.*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wiedzie spór z głupim: ten raz wybucha, raz się śmieje — porozumienia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mądry człowiek spiera się z głupim, czy się gniewa, czy się śmieje,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mądry, wiedzieli spór z mężem głupim, choćby się gniewał, choćby się też śmiał, nie będzie miał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będzieli się z głupim prawował, choć się gniewa, choć się śmieje, nie najdzie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mądry spiera się z głupim, ten krzyczy, śmieje się - nie ma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mądry wiedzie spór z głupim, to ten raz wybucha, raz się śmieje, i nie dochodzi do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mądry wiedzie spór z głupcem, ten się denerwuje, śmieje i nie ma porozumienia.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człowiek mądry ma do czynienia z głupcem, ten raz się unosi, raz się śmieje - i nie ma zgody.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mądry prawuje się z głupcem, to czy [głupiec] gniewa się, czy się śmieje, i tak nie dojdzie z nim do 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Мудрий чоловік судить народи, а поганий чоловік гніваючись висміває і не лякається.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spór toczy mędrzec z głupcem, czy ten się gniewa, czy śmieje – nie daje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mądry zaczął się sądzić z człowiekiem głupim – ten wpadł w podniecenie i się roześmiał; i nie nastaje spokój.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29:9&lt;/x&gt; wg G: Człowiek mądry sądzi narody, człowiek zaś niegodziwy jest zagniewany, drwi i nie lęka się, ἀνὴρ σοφὸς κρίνει ἔθνη ἀνὴρ δὲ φαῦλος ὀργιζόμενος καταγελᾶται καὶ οὐ καταπτήσσει.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2024-05-26T12:09:33Z</dcterms:modified>
</cp:coreProperties>
</file>