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przedłużą ci dni i lata życia, a także pomnożą twój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2024-05-05T02:07:43Z</dcterms:modified>
</cp:coreProperties>
</file>