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06"/>
        <w:gridCol w:w="2192"/>
        <w:gridCol w:w="51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ród, który przeklina ojca i nie błogosławi matce,*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21:17&lt;/x&gt;; &lt;x&gt;240 20:20&lt;/x&gt;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2024-05-06T17:36:51Z</dcterms:modified>
</cp:coreProperties>
</file>