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i słowo kłamliwe – oddal ode mnie, nie dawaj mi ubóstwa ani bogactwa, karm mnie moją porcją chleba,*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marność i słowo kłamliwe, nie nawiedzaj ubóstwem ani nie darz bogactwem, karm mnie chlebem według moich potrzeb,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marność i słowo kłamliwe; nie dawaj mi ani ubóstwa, ani bogactwa; żyw mnie odpowiednim dla mnie pokarmem;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i słowo kłamliwe oddal odemnie; ubóstwa i bogactwa nie dawaj mi; żyw mię tylko pokarmem według potrzeby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i słowa kłamliwe oddal ode mnie, żebractwa i bogactwa nie dawaj mi: daj tylko potrzeby do żywności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 i kłamstwo oddal ode mnie, nie dawaj mi bogactwa ni nędzy, żyw mnie chlebem niezbędnym,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i słowo kłamliwe; nie nawiedź mnie ubóstwem ani nie obdarz bogactwem, daj mi spożywać chleb według mojej potrzeby,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i kłamstwo, nie zsyłaj na mnie ani biedy, ani bogactwa. Karm mnie tylko chlebem potrzebnym do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i kłamliwe słowo. Nie dawaj mi ani ubóstwa, ani bogactwa, ale pozwól, abym jadł niezbędny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i słowo kłamliwe, ubóstwa i bogactwa nie dawaj mi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Безглузде і неправдомовне слово далеко від мене відстав, а багацтво і бідноту мені не дай, а заповіж мені потрібне і вистарчальне,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fałsz oraz słowo kłamstwa; nie dawaj mi ubóstwa, ani bogactwa; użycz mi mego chleba powszedniego.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nieprawdę i słowo kłamliwe. Nie daj mi ani ubóstwa, ani bogactwa. Pozwól mi jeść pokarm, który mi wyznaczono,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chlebem w porcji dla mnie przewidzianej, tj. powszednim chlebem.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47:22&lt;/x&gt;; &lt;x&gt;20 5:14&lt;/x&gt;; 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2024-05-06T17:21:19Z</dcterms:modified>
</cp:coreProperties>
</file>