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przechodź na nią,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zbaczaj na nią, odwróć się od niej i omijaj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jej, nie chodź po niej; odwróć się od niej i omiń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ją, nie chodź po niej; uchyl się od niej, a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od niej ani chodź po niej, odchyl się a opuść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wkraczaj na nią, omiń ją, odwróć się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wchodź na nią;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i idź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idź nią, odwróć się od niej i oddal!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od niej i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якому лиш місці отаборяться, туди не підеш, відхилися ж від них і будь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nie chodź obok niego; odwróć się od niego i przejdź.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niej, nie chodź nią; odwróć się od niej i idź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2024-05-08T01:08:17Z</dcterms:modified>
</cp:coreProperties>
</file>