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5"/>
        <w:gridCol w:w="1960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zbacza na jej drogi, nie błądź jej ścieżkami!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2024-05-06T07:14:48Z</dcterms:modified>
</cp:coreProperties>
</file>