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niczego, czego zapragnęły moje oczy, nie odmawiałem im. Nie odmawiałem mojemu sercu żadnej radości, gdyż moje serce cieszyło się z całego mojego trudu – i taki był mój dział z całego mojego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 zapragnęły moje oczy, pozwalałem im oglądać z bliska.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odmawiałem sobie najmniejszej radości! Tak, moje serce cieszyło się owocem całego mego trudu. Na tym właśnie polegał mój udział w tym, że go podejmowałem.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wzbraniałem swoim oczom niczego, czego pragnęły, nie odmawiałem swemu sercu żadnej uciechy; moje serce bowiem radowało się z całego mojego trudu. A to był mój dział za cały mój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wszystkiego, czego pożądały oczy moje, nie zabraniałem im, anim odmawiał sercu memu żadnego wesela; ale serce moje weseliło się ze wszystkiej pracy mojej. A toć był dział mój ze wszystkiej pracy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czego żądały oczy moje, nie broniłem im anim odmawiał sercu memu, aby nie miało używać wszelakiej rozkoszy i kochać się w tym, com był zgotował. A miałem to za cząstkę swoję, gdybych zażył prace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też, czego oczy moje pragnęły, nie odmawiałem im. Nie wzbraniałem sercu memu żadnej radości - bo serce moje miało radość z wszelkiego mego trudu; a to mi było zapłatą za wszelki mój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niczego, czego tylko zapragnęły moje oczy, nie odmawiałem im; Nie wzbraniałem mojemu sercu żadnego wesela, owszem, moje serce radowało się z wszelkiego mojego trudu. I taka była moja nagroda za wszelki mój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 zapragnęły moje oczy, nie odmawiałem sobie. Nie wzbraniałem się przed żadną przyjemnością, tym bardziej, że moja praca sprawiała mi radość. To wszystko należało mi się za trudy, które podjąłem.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z rzeczy, których pragnęły moje oczy nie odmawiałem im, ani nie wzbraniałem memu sercu żadnej uciechy, lecz moje serce radowało się z owoców całego mego trudu. I to było zapłatą za cały ten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wzbraniałem moim oczom niczego, czego tylko pożądały; sercu mojemu nie odmawiałem żadnej uciechy, tak że radowało się ono ze wszystkich moich trudów. I to był mój dział za wszystek mój mozół.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мої очі попросили, я від них не відняв, я не заборонив моєму серцю всякої веселости, бо моє серце розвеселилося в усякому моєму труді, і це стало моєю частю від всякого мого труду.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pożądały moje oczy tego im nie wzbraniałem; nie odmawiałem mojemu sercu żadnej radości, bo cieszyło się moje serce z całej mojej pracy i był to mój dział po całej mojej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też, czego pragnęły moje oczy, nie wzbraniałem im. Nie odmawiałem swemu sercu żadnej radości, gdyż moje serce weseliło się wszelkim moim trudem i to przypadło mi w udziale z wszelkiego mego trudu.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2024-04-29T04:26:50Z</dcterms:modified>
</cp:coreProperties>
</file>