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ja wszelki mój trud, który podjąłem pod słońcem, przez to, że będę musiał zostawić go człowiekowi, który będzie po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2024-04-29T01:49:26Z</dcterms:modified>
</cp:coreProperties>
</file>