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srebra, miałem dużo złota, naściągałem skarbów z królestw i prowincji. Zadbałem o śpiewaków, cieszyły mnie śpiewaczki i rozkosz synów ludzkich — kobiety i kochanki.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klejnoty królów i prowincji. Przygotowałem sobie śpiewaków i śpiewaczki,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rozkosze synów ludzkich oraz liczne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też sobie srebro i złoto, i klejnoty od królów i krain. Sporządziłem też sobie śpiewaków i śpiewaczki, i inne rozkosze synów ludzkich, i muzyczne naczynia rozliczne.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majętności królów i krain; sprawiłem sobie śpiewaki i śpiewaczki i rozkoszy synów człowieczych, kubki i czasze na służbę do nalewania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złota, i skarby królów i krain. Nabyłem śpiewaków i śpiewaczki oraz rozkosze synów ludzkich: kobiet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srebra i złota, nadto skarbów królów i krajów; wystarałem się o śpiewaków i śpiewaczki, i o to, czym synowie ludzcy się rozkoszują, mnóstwo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skarbów królów i krain. Sprowadziłem muzykantów i tancerki, zaznałem rozkoszy, jaką dają piękne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nadto skarby królów i krain. Postarałem się o śpiewaków i śpiewaczki i zaznałem wszelkiej ludzkiej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także zasoby srebra i złota, a także skarby królów i krain; sprowadziłem sobie śpiewaków i śpiewaczki i rozkosze synów człowieczych - wiele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złota, srebra oraz najkosztowniejszych klejnotów królów i krain; sprowadziłem sobie śpiewaków, śpiewaczki i rozkosz ludzkich synów mnóstwo pań.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nagromadziłem sobie srebra i złota oraz mienia właściwego królom i prowincjom. Postarałem się dla siebie o śpiewaków i śpiewaczki oraz o niezwykłe rozkosze synów ludzkich – o damę, a nawet o 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2024-04-29T00:12:25Z</dcterms:modified>
</cp:coreProperties>
</file>