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7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zszywania; jest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rozdzierania, i czas zszywania; czas milczenia,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darcia i czas zszywania; czas milczenia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zszywania; jest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zszywania, czas milczenia i czas rozmów.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[szat] i czas zeszywania, czas milczenia i czas mówienia,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роздерти і час зішити, час мовчати і час говорити,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2024-04-29T06:32:33Z</dcterms:modified>
</cp:coreProperties>
</file>