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ja za dobre (dla człowieka) i co za piękne: Jeść i pić, i oglądać powodzenie w całym swoim trudzie, który się znosi pod słońcem przez (krótką) liczbę dni własnego życia, które daje mu Bóg – bo to jest jego 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2024-04-29T01:43:20Z</dcterms:modified>
</cp:coreProperties>
</file>