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7"/>
        <w:gridCol w:w="2145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 niż składać – i nie wypełniać.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2024-04-29T07:56:46Z</dcterms:modified>
</cp:coreProperties>
</file>