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szukam, jak na razie bez skutku: Znalazłem człowieka — jednego wśród tysiąca —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 moja dusza, lecz nie znajduje: Jednego mężczyznę spośród tysiąca znalazłem, ale kobiety spośród wszystkich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zaś nad to szukała dusza moja, tedym nie znalazł. Męża jednego z tysiąca znalazłem; alem niewiasty między temi wszystkiemi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tego doznał (rzekł Ekklezjastes) jednego po drugim, abych nalazł pewną rzecz,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nadal szukam, a nie znajduję. Znalazłem jednego człowieka pośród tysiąca, ale kobiety w całym tysiącu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szukam, a czego nie znalazłem, jest to: W tysiącu ludzi znalazłem jednego człowieka,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znajduję, choć wciąż poszukuję. Otóż jednego mężczyznę na tysiąc znalazłem, lecz kobiety ani jednej w całej tej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wszystkiego nie zgłębiłem i wciąż dociekam: Na tysiąc mężczyzn znalazłem jednego prawego, ale kobiety prawej nie znajduję ani jednej w całej 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szukał mój umysł i której dotąd nie poznał: Jednego męża [prawego] spośród tysiąca znalazłem, ale [prawej] niewiasty nie znalazłem między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ще шукала моя душа і я не знайшов. Я знайшов одного чоловіка в тисячі і жінки в усьому цьому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wciąż szukałem, tego nie znalazłem. Znalazłem jednego człowieka wśród tysiąca, lecz kobiety między tymi wszystkimi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moja duszą bezustannie szukała, lecz nie znalazłem. Znalazłem mężczyznę jednego na tysiąc, lecz kobiety wśród nich wszystkich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2024-05-02T21:45:14Z</dcterms:modified>
</cp:coreProperties>
</file>