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06"/>
        <w:gridCol w:w="49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słuchać nagany mądrego niż przysłuchiwać się pieśni głupich,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słuchać nagany mądrego niż przysłuchiwać się pieśni niemądrych,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Lepiej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słuchać upomnień mądrego niż pieśni głupców.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jest słuchać gromienia mądrego, niżeli słuchać pieśni głupich.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mądrych, gdzie smutek jest, a serce głupich, kędy wesele.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jest słuchać karcenia mędrca niż pochwały ze strony głupców.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słuchać nagany mądrego, niż przysłuchiwać się pieśni głupich,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usłyszeć naganę z ust mędrca niż pieśń pochwalną z ust głupców,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słuchać upomnień człowieka mądrego, niż wysłuchiwać pochlebstw głupiego.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jest słuchać upomnień mędrca, niż słuchać pieśni głupców.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Краще слухати картання мудрого ніж чоловік, що слухає пісню безумних.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słuchać przygany mędrca, niż przysłuchiwać się śpiewowi głupców.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słuchać nagany mądrego, niż być mężem, który słucha pieśni głupców.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2024-05-02T20:41:07Z</dcterms:modified>
</cp:coreProperties>
</file>