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widziałem: Mądrość pod słońcem – a była ona dla mnie wielka:*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Sytuacja z &lt;x&gt;250 9:14-15&lt;/x&gt; jest w G hipotetyczna, w MT nie można o tym przesądzić.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2024-04-28T09:36:37Z</dcterms:modified>
</cp:coreProperties>
</file>