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2914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pieśniami* Salomona.**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najprzedniejsza z pieśni Salomonowych.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mię pocałuje pocałowaniem ust swoich, bo lepsze są piersi twe nad wino,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Pieśniami,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pieśniami, która [pochodzi] od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мене поцілує поцілунком своїх уст, бо твої груди кращі від вина,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Najprzedniejsza pieśń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Najznakomitsza pieśń, Salomona: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Pieśń nad pieśniami, </w:t>
      </w:r>
      <w:r>
        <w:rPr>
          <w:rtl/>
        </w:rPr>
        <w:t>הַּׁשִירִים ׁשִיר</w:t>
      </w:r>
      <w:r>
        <w:rPr>
          <w:rtl w:val="0"/>
        </w:rPr>
        <w:t xml:space="preserve"> (szir haszszirim) może ozn.: (1) pieśń złożoną z krótszych jednostek literackich; (2) najlepszą pieśń, jedną z 1005 pieśni Salomona (&lt;x&gt;110 5:12&lt;/x&gt;); (3) najlepszą z pieśni Salomona; wg G: ᾆσμα ᾀσμάτων ὅ ἐστιν τῷ Σαλωμων, &lt;x&gt;260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Salomona, </w:t>
      </w:r>
      <w:r>
        <w:rPr>
          <w:rtl/>
        </w:rPr>
        <w:t>לִׁשְֹלמֹה</w:t>
      </w:r>
      <w:r>
        <w:rPr>
          <w:rtl w:val="0"/>
        </w:rPr>
        <w:t xml:space="preserve"> (liszlomo h), może ozn. (1) autorstwo (</w:t>
      </w:r>
      <w:r>
        <w:rPr>
          <w:rtl/>
        </w:rPr>
        <w:t>ל</w:t>
      </w:r>
      <w:r>
        <w:rPr>
          <w:rtl w:val="0"/>
        </w:rPr>
        <w:t xml:space="preserve"> autorstwa), por. &lt;x&gt;230 18:1&lt;/x&gt;; (2) dedykację (</w:t>
      </w:r>
      <w:r>
        <w:rPr>
          <w:rtl/>
        </w:rPr>
        <w:t>ל</w:t>
      </w:r>
      <w:r>
        <w:rPr>
          <w:rtl w:val="0"/>
        </w:rPr>
        <w:t xml:space="preserve"> dedykacji, znany z psalmów ugar.; (3) temat (</w:t>
      </w:r>
      <w:r>
        <w:rPr>
          <w:rtl/>
        </w:rPr>
        <w:t>ל</w:t>
      </w:r>
      <w:r>
        <w:rPr>
          <w:rtl w:val="0"/>
        </w:rPr>
        <w:t xml:space="preserve"> tematyczne, por. &lt;x&gt;130 24:20&lt;/x&gt;).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4:32&lt;/x&gt;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2024-04-25T00:58:38Z</dcterms:modified>
</cp:coreProperties>
</file>