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9"/>
        <w:gridCol w:w="55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wyrusz śladami owiec i paś swoje koźlęta przy siedzibach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najpiękniejsza wśród kobiet, to idź śladem trzody i paś swoje koźlątka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wiesz, o najpiękniejsza między niewiastami! wynijdźże śladem trzody, a paś koźlatka twoje przy budach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Jeździe mojej w woziech faraonowych przyrównałem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Chór: Jeśli nie wiesz, o najpiękniejsza z niewiast, pójdź za śladami trzód i paś koźlęta twe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najpiękniejsza wśród kobiet, to idź śladem owiec i paś swoje koźlęta przy szałasach pasterzy!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nie wiesz, najpiękniejsza spośród kobiet, pójdź po śladach trzody i wypasaj swe koźlęta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najpiękniejsza z kobiet, idź śladami owiec i paś twoje koźlęta w pobliżu szałasów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tego nie wiesz, o najpiękniejsza spośród niewiast, to idź śladami owiec i paś koźlęta swoje przy szałasach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Моя близька, я тебе вподібнив до мого коня, що в колісницях Фараона.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tego nie wiesz, o najpiękniejsza z niewiast, wejdź w tropy trzód, paś twoje koźlątka przy namiotach pasterzy.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sama nie wiesz, najpiękniejsza z niewiast, to pójdź śladami trzody i paś swe koźlęta przy szałasach pasterzy”.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2024-04-20T09:42:43Z</dcterms:modified>
</cp:coreProperties>
</file>