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cudowne są twe pieszczoty, moja siostro, panno młoda, jak dobre są twe pieszczoty – lepsze od wina! A zapach twych olejków* ** jest lepszy od wszelkich balsamów.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olejków : wg G: szat, ἱματίων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2024-05-05T07:17:45Z</dcterms:modified>
</cp:coreProperties>
</file>