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gołębie nad strumieniami wód, kąpane w mleku, osadzone w 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gołębie przy strumieniach, skąpane w mleku, pięknie osadzone.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są jak gołębice nad strumieniami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umyte w mleku, osadzone w swej 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jako gołębicy nad strumieniami wody, jako umyte w mleku, stojące w mierze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jako gołębice nad strumieńmi wód, które są w mleku wymyte i siedzą nad potoki napełniejszemi.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gołębice nad brzegami wód. Zęby jego wymyte w mleku spoczywają w swej 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gołąbki nad strumieniami wód, jego zęby kąpane w mleku, mocno siedzą w 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są jak gołębice siedzące nad potokiem, jakby obmyte w mleku, osadzone w pięknej 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gołąbki nad strumieniami wody. Jego zęby wykąpane w mleku, pięknie osadzone w swej 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gołębice nad biegami wód, kąpiące się w mleku i spoczywające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очі як голуба при водяних ставах, вимиті в молоці, що сидять при водяних ставах,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gołębie nad potokami wód, jak wykąpane w mleku i osadzone w oprawę.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są jak gołębie nad kanałami wodnymi, kąpiące się w mleku, siedzące między brzegami.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2024-05-02T19:49:32Z</dcterms:modified>
</cp:coreProperties>
</file>