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najpiękniejsza wśród kobiet? Dokąd skierował się twój ukochany? A poszukamy go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najpiękniejsza wśród kobiet? Dokąd się on skierował? Poszukamy go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umiłowany, o najpiękniejsza wśród kobiet? Dokąd się zwrócił twój umiłowany, abyśmy szukali go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wstąpił do ogrodu swego między zagonki ziół wonnych, aby pasł w ogrodach, i żeby zbierał lilije.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stąpił do ogrodu swego, do grządki wonnych ziół, aby się pasł w ogrodziech a lilie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Dokąd odszedł twój umiłowany, o najpiękniejsza z niewiast? W którą zwrócił się stronę miły twój, byśmy go wraz z tobą szukały?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miły, najpiękniejsza między kobietami, dokąd zwrócił się twój miły? Powiedz, a będziemy go szukały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Gdzie poszedł twój ukochany, o najpiękniejsza spośród kobiet? W którą stronę zwrócił się twój ukochany? Razem z tobą będziemy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o najpiękniejsza z kobiet? Dokąd zwrócił swe kroki twój ukochany, abyśmy szukały go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poszedł twój umiłowany, o najpiękniejsza między niewiastami? Dokąd udał się twój umiłowany, abyśmy mogły szukać go razem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пішов твій кревний, красуне між жінками? Куди відвернувся твій кревний? І з тобою його пошукаємо.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luby, o najpiękniejsza z kobiet? Gdzie się zwrócił twój luby powiedz, byśmy go z tobą szukały?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”Dokąd poszedł twój miły, o najpiękniejsza z niewiast? Dokąd się zwrócił twój miły, abyśmy mogły go z tobą szukać?”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2024-04-28T03:52:09Z</dcterms:modified>
</cp:coreProperties>
</file>