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ukochany, najpiękniejsza wśród kobiet? Dokąd skierował się twój ukochany? A poszukamy go z 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2024-04-27T20:13:32Z</dcterms:modified>
</cp:coreProperties>
</file>