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piękna, moja przyjaciółko, jak Tirsa,* ** pełna wdzięku jak Jerozolima,*** groźna niczym sztandary!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Tirsa koło Jerozolimy: najpiękniejsze miasto z okresu zjednoczonego Królestwa. Jeroboam wybrał je na stolicę Królestwa Północnego (&lt;x&gt;110 15:33&lt;/x&gt;;&lt;x&gt;110 16:8&lt;/x&gt;, 15, 23), wg G: jak to, co sprawia przyjemność, ὡς εὐδοκία, &lt;x&gt;260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15:33&lt;/x&gt;; &lt;x&gt;110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50:2&lt;/x&gt;;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2024-04-28T04:51:04Z</dcterms:modified>
</cp:coreProperties>
</file>