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56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Pokochajcie sprawiedliwość, wy, którzy sądzicie ziemię, myślcie o Panu z dobrocią, szukajcie Go szczerym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Pokochajcie uczciwość, wy, którzy rządzicie światem, szlachetne myśli kierujcie do JAHWE, szukajcie go szczerym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Полюбіть праведність, ви, що судите землю, будьте розумні в Господі, шукатимете його в доброті і в простоті серця.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2024-04-23T17:19:55Z</dcterms:modified>
</cp:coreProperties>
</file>