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527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sprowadzajcie na siebie śmierci, żyjąc w błędzie, ani nie szykujcie sobie zagłady czynami swoich rąk,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ściągajcie na siebie śmierci, żyjąc w błędzie, nie szykujcie sobie zguby własnymi rękami,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ревнуйте смерті в блуді вашого життя, ані не видвигайте погибелі ділами ваших рук.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2024-04-20T07:11:51Z</dcterms:modified>
</cp:coreProperties>
</file>