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940"/>
        <w:gridCol w:w="3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jest nieśmiertelna!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jest nieśmiertelna!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праведність безсмертна.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2024-04-25T13:22:48Z</dcterms:modified>
</cp:coreProperties>
</file>