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3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tym, którzy nie wystawiają Go na próbę, pozwala się znaleźć, objawia się tym, którzy w Niego nie wątpią.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pozwala się znaleźć tym, którzy nie wystawiają Go na próbę, objawia się tym, którzy w Niego nie wątpią.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знаходиться тими, що Його не випробовують, а появляється тим, що Йому вірять.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2024-04-23T22:58:40Z</dcterms:modified>
</cp:coreProperties>
</file>